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New Testament Books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Matthew    </w:t>
      </w:r>
      <w:r>
        <w:t xml:space="preserve">   Mark    </w:t>
      </w:r>
      <w:r>
        <w:t xml:space="preserve">   Luke    </w:t>
      </w:r>
      <w:r>
        <w:t xml:space="preserve">   John    </w:t>
      </w:r>
      <w:r>
        <w:t xml:space="preserve">   Acts    </w:t>
      </w:r>
      <w:r>
        <w:t xml:space="preserve">   Romans    </w:t>
      </w:r>
      <w:r>
        <w:t xml:space="preserve">   Corinthians    </w:t>
      </w:r>
      <w:r>
        <w:t xml:space="preserve">   Galatians    </w:t>
      </w:r>
      <w:r>
        <w:t xml:space="preserve">   Ephesians    </w:t>
      </w:r>
      <w:r>
        <w:t xml:space="preserve">   Philippians    </w:t>
      </w:r>
      <w:r>
        <w:t xml:space="preserve">   Colossians    </w:t>
      </w:r>
      <w:r>
        <w:t xml:space="preserve">   Thessalonians    </w:t>
      </w:r>
      <w:r>
        <w:t xml:space="preserve">   Timothy    </w:t>
      </w:r>
      <w:r>
        <w:t xml:space="preserve">   Titus    </w:t>
      </w:r>
      <w:r>
        <w:t xml:space="preserve">   Philemon    </w:t>
      </w:r>
      <w:r>
        <w:t xml:space="preserve">   Hebrew    </w:t>
      </w:r>
      <w:r>
        <w:t xml:space="preserve">   James    </w:t>
      </w:r>
      <w:r>
        <w:t xml:space="preserve">   Peter    </w:t>
      </w:r>
      <w:r>
        <w:t xml:space="preserve">   Jude    </w:t>
      </w:r>
      <w:r>
        <w:t xml:space="preserve">   Revelations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Testament Books</dc:title>
  <dcterms:created xsi:type="dcterms:W3CDTF">2021-10-11T13:16:58Z</dcterms:created>
  <dcterms:modified xsi:type="dcterms:W3CDTF">2021-10-11T13:16:58Z</dcterms:modified>
</cp:coreProperties>
</file>