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Testament Books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final book of the new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three Pastoral Epistles.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author identifies himself as "______________, a servant of God and of the Lord Jesus Christ," who is writing to "the twelve tribes scattered abroad"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tells of the origins, birth, ministry, atonement, death, resurrection, and ascension of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Two New Testament letters written by Paul from Corinth, Greece, about ad 50 and addressed to the Christian community he had founded in Macedonia.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is a letter from Paul the Apostle to a number of Early Christian communities in Galatia.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 was one of twelve apostles chosen by Jesus from his first disciples.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10th book of the new testament.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Fifth book of the New Testament, a valuable history of the early Christian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was sent by Paul the Apostle and Sosthenes from Ephesus to the church in Corinth.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theme of the epistle is the doctrine of the person of Christ and his role as mediator between God and humanity.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letter written by St. Paul to the Christians of Colossae and included as a book in the New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eleventh book in the New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sixth book in the New Testament.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a prison letter, co-authored by Paul the Apostle with Timothy, to ____________, a leader in the Colossian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Apostle Paul met him during his second missionary journey and he became Paul's companion and co-worker along with Silas.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mentioned five times in the New Testament: three times as the Apostle (Luke 6:16, Acts 1:13, John 14:22), and twice as the brother of Jesus (Matthew 13:55, Mark 6:3) (aside from references to Judas Iscariot and Judah (son of Jacob))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2nd book of the new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 is the first book of the New Testament and one of the three synoptic gospels.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4th book in the new testament.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Testament Books</dc:title>
  <dcterms:created xsi:type="dcterms:W3CDTF">2021-10-11T13:17:56Z</dcterms:created>
  <dcterms:modified xsi:type="dcterms:W3CDTF">2021-10-11T13:17:56Z</dcterms:modified>
</cp:coreProperties>
</file>