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Testament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books that eventually replaced scrolls (Article 2)?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connections of individual doctrines with the whole of revelation (Article 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gift of the Holy Spirit that helped humans begin to write biblical books (Article 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abbreviation for the Book of James (Catholic Study Bible)?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study of Christianity is also known as _______________ (Introduction PowerPoint).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God’s self-communication where He reveals the mystery of his plan (Article 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doctrine that says scriptures are free of error (Article 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sense of Scripture that is what the words actually mean (Article 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approach to Biblical interpretation that pays attention to the context to understand all senses of Scripture (Article 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Church’s teaching office, that consists of all bishops (Article 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field of study that biblical exegetes study is called ________________ (Article 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Abbreviation for the Book of Jude is __________ (Catholic Study Bible).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book of the New Testament.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 is the abbreviation for which book in the New Testament (Catholic Study Bible).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the process of passing on the Gospel message (Article 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word means “to become flesh” in Latin (Article 8)?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________________ are the literal and spiritual senses (Article 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agreement between humans or between God and a human, where mutual commitments are made (Article 2).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book comes first: 1 John or 2 Peter?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Eph is the abbreviation for which New Testament book (Catholic Study Bible)?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________________ fulfils the promises of God made in the Old Testament (Article 2).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sense of Scripture where the Church encourages to act based on the information we learn in Scripture (Article 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Jesus revealed himself through this with His chosen people (Article 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people who decided which written scriptures would be included in the Bible (Article 2).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biblical scholar who is attempting to interpret biblical text (Article 7).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Crossword Puzzle</dc:title>
  <dcterms:created xsi:type="dcterms:W3CDTF">2021-10-11T13:17:12Z</dcterms:created>
  <dcterms:modified xsi:type="dcterms:W3CDTF">2021-10-11T13:17:12Z</dcterms:modified>
</cp:coreProperties>
</file>