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Pauline Epistles, what was the seventh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Pauline Epistles, what was the tenth and eleventh book, same name I&amp;II?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General Epistles, second and third books same name I&amp;II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General Epistles, forth, fifth and sixth books same name I,II&amp;III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General Epistles, first book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book takes its name from the fact that it is a history of the doings of the apostles for the first genetation after the crucifixion of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Pauline Epistles, what was the fifth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Pauline Epistles, what is the eighth and ninth book with the same name I&amp;II?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book  shows Jesus as the Messiah ans King, and the Gospel written for the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the name of the last book of the bible?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book was the Gospel which may be said to have been directed to all mankind?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Pauline Epistles, what was the second and third book with the same name I &amp; 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book was the Gospel written for the Gentiles, and sets forth the character of Jesus as the Son of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Pauline Epistles, what was the sixth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was the Gospel written for the Greeks?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Pauline Epistles, what is the thirteenth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Pauline Epistles, what was the first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General Epistles, seventh book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Pauline Epistles, what is the twelfth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Pauline Epistles, What is the last, fourteenth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Pauline Epistles, what is the forth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Crossword Puzzle</dc:title>
  <dcterms:created xsi:type="dcterms:W3CDTF">2021-10-11T13:17:54Z</dcterms:created>
  <dcterms:modified xsi:type="dcterms:W3CDTF">2021-10-11T13:17:54Z</dcterms:modified>
</cp:coreProperties>
</file>