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 Word Jumble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Gospel    </w:t>
      </w:r>
      <w:r>
        <w:t xml:space="preserve">   apostle    </w:t>
      </w:r>
      <w:r>
        <w:t xml:space="preserve">   samaritans    </w:t>
      </w:r>
      <w:r>
        <w:t xml:space="preserve">   John    </w:t>
      </w:r>
      <w:r>
        <w:t xml:space="preserve">   Luke    </w:t>
      </w:r>
      <w:r>
        <w:t xml:space="preserve">   Matthew    </w:t>
      </w:r>
      <w:r>
        <w:t xml:space="preserve">   Mark    </w:t>
      </w:r>
      <w:r>
        <w:t xml:space="preserve">   galilee    </w:t>
      </w:r>
      <w:r>
        <w:t xml:space="preserve">   sadducees    </w:t>
      </w:r>
      <w:r>
        <w:t xml:space="preserve">   pharisees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 Word Jumble </dc:title>
  <dcterms:created xsi:type="dcterms:W3CDTF">2021-10-11T13:16:43Z</dcterms:created>
  <dcterms:modified xsi:type="dcterms:W3CDTF">2021-10-11T13:16:43Z</dcterms:modified>
</cp:coreProperties>
</file>