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sauce    </w:t>
      </w:r>
      <w:r>
        <w:t xml:space="preserve">   haunt    </w:t>
      </w:r>
      <w:r>
        <w:t xml:space="preserve">   yawning    </w:t>
      </w:r>
      <w:r>
        <w:t xml:space="preserve">   jawbone    </w:t>
      </w:r>
      <w:r>
        <w:t xml:space="preserve">   haul    </w:t>
      </w:r>
      <w:r>
        <w:t xml:space="preserve">   launch    </w:t>
      </w:r>
      <w:r>
        <w:t xml:space="preserve">   fault    </w:t>
      </w:r>
      <w:r>
        <w:t xml:space="preserve">   hawk    </w:t>
      </w:r>
      <w:r>
        <w:t xml:space="preserve">   small    </w:t>
      </w:r>
      <w:r>
        <w:t xml:space="preserve">   draw    </w:t>
      </w:r>
      <w:r>
        <w:t xml:space="preserve">   gentleness    </w:t>
      </w:r>
      <w:r>
        <w:t xml:space="preserve">   happiness    </w:t>
      </w:r>
      <w:r>
        <w:t xml:space="preserve">   tardiness    </w:t>
      </w:r>
      <w:r>
        <w:t xml:space="preserve">   sickness    </w:t>
      </w:r>
      <w:r>
        <w:t xml:space="preserve">   sadness    </w:t>
      </w:r>
      <w:r>
        <w:t xml:space="preserve">   goodness    </w:t>
      </w:r>
      <w:r>
        <w:t xml:space="preserve">   dancer    </w:t>
      </w:r>
      <w:r>
        <w:t xml:space="preserve">   worker    </w:t>
      </w:r>
      <w:r>
        <w:t xml:space="preserve">   teacher    </w:t>
      </w:r>
      <w:r>
        <w:t xml:space="preserve">   reader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Words</dc:title>
  <dcterms:created xsi:type="dcterms:W3CDTF">2021-10-11T13:17:12Z</dcterms:created>
  <dcterms:modified xsi:type="dcterms:W3CDTF">2021-10-11T13:17:12Z</dcterms:modified>
</cp:coreProperties>
</file>