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Worlds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possibilities    </w:t>
      </w:r>
      <w:r>
        <w:t xml:space="preserve">   dreams    </w:t>
      </w:r>
      <w:r>
        <w:t xml:space="preserve">   recycle    </w:t>
      </w:r>
      <w:r>
        <w:t xml:space="preserve">   alienation    </w:t>
      </w:r>
      <w:r>
        <w:t xml:space="preserve">   families    </w:t>
      </w:r>
      <w:r>
        <w:t xml:space="preserve">   identity    </w:t>
      </w:r>
      <w:r>
        <w:t xml:space="preserve">   exploration    </w:t>
      </w:r>
      <w:r>
        <w:t xml:space="preserve">   connections    </w:t>
      </w:r>
      <w:r>
        <w:t xml:space="preserve">   future    </w:t>
      </w:r>
      <w:r>
        <w:t xml:space="preserve">   traditions    </w:t>
      </w:r>
      <w:r>
        <w:t xml:space="preserve">   preservation    </w:t>
      </w:r>
      <w:r>
        <w:t xml:space="preserve">   sustainability    </w:t>
      </w:r>
      <w:r>
        <w:t xml:space="preserve">   technology    </w:t>
      </w:r>
      <w:r>
        <w:t xml:space="preserve">   discovery    </w:t>
      </w:r>
      <w:r>
        <w:t xml:space="preserve">   context    </w:t>
      </w:r>
      <w:r>
        <w:t xml:space="preserve">   Environment    </w:t>
      </w:r>
      <w:r>
        <w:t xml:space="preserve">   Wordly    </w:t>
      </w:r>
      <w:r>
        <w:t xml:space="preserve">   Fantasy world    </w:t>
      </w:r>
      <w:r>
        <w:t xml:space="preserve">   Avatar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Worlds </dc:title>
  <dcterms:created xsi:type="dcterms:W3CDTF">2021-11-04T03:52:21Z</dcterms:created>
  <dcterms:modified xsi:type="dcterms:W3CDTF">2021-11-04T03:52:21Z</dcterms:modified>
</cp:coreProperties>
</file>