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Year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eaten on New Year's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drink at New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drops at 12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played with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in NYC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eat for good luck on New Year's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goal for new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2017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colorful explosions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10, 9, 8, 7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Year Fun</dc:title>
  <dcterms:created xsi:type="dcterms:W3CDTF">2021-10-11T13:17:26Z</dcterms:created>
  <dcterms:modified xsi:type="dcterms:W3CDTF">2021-10-11T13:17:26Z</dcterms:modified>
</cp:coreProperties>
</file>