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Years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happy    </w:t>
      </w:r>
      <w:r>
        <w:t xml:space="preserve">   ball    </w:t>
      </w:r>
      <w:r>
        <w:t xml:space="preserve">   hourglass    </w:t>
      </w:r>
      <w:r>
        <w:t xml:space="preserve">   hope    </w:t>
      </w:r>
      <w:r>
        <w:t xml:space="preserve">   hats    </w:t>
      </w:r>
      <w:r>
        <w:t xml:space="preserve">   kiss    </w:t>
      </w:r>
      <w:r>
        <w:t xml:space="preserve">   January    </w:t>
      </w:r>
      <w:r>
        <w:t xml:space="preserve">   streamers    </w:t>
      </w:r>
      <w:r>
        <w:t xml:space="preserve">   celebrate    </w:t>
      </w:r>
      <w:r>
        <w:t xml:space="preserve">   cheers    </w:t>
      </w:r>
      <w:r>
        <w:t xml:space="preserve">   toast    </w:t>
      </w:r>
      <w:r>
        <w:t xml:space="preserve">   countdown    </w:t>
      </w:r>
      <w:r>
        <w:t xml:space="preserve">   resolutions    </w:t>
      </w:r>
      <w:r>
        <w:t xml:space="preserve">   party    </w:t>
      </w:r>
      <w:r>
        <w:t xml:space="preserve">   fireworks    </w:t>
      </w:r>
      <w:r>
        <w:t xml:space="preserve">   decorations    </w:t>
      </w:r>
      <w:r>
        <w:t xml:space="preserve">   noisemakers    </w:t>
      </w:r>
      <w:r>
        <w:t xml:space="preserve">   midnight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Years</dc:title>
  <dcterms:created xsi:type="dcterms:W3CDTF">2021-10-11T13:17:28Z</dcterms:created>
  <dcterms:modified xsi:type="dcterms:W3CDTF">2021-10-11T13:17:28Z</dcterms:modified>
</cp:coreProperties>
</file>