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 Years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Ball    </w:t>
      </w:r>
      <w:r>
        <w:t xml:space="preserve">   Celebrate    </w:t>
      </w:r>
      <w:r>
        <w:t xml:space="preserve">   Champagne    </w:t>
      </w:r>
      <w:r>
        <w:t xml:space="preserve">   confetti    </w:t>
      </w:r>
      <w:r>
        <w:t xml:space="preserve">   Countdown    </w:t>
      </w:r>
      <w:r>
        <w:t xml:space="preserve">   Fire works    </w:t>
      </w:r>
      <w:r>
        <w:t xml:space="preserve">   Goals    </w:t>
      </w:r>
      <w:r>
        <w:t xml:space="preserve">   Happy New Year    </w:t>
      </w:r>
      <w:r>
        <w:t xml:space="preserve">   January    </w:t>
      </w:r>
      <w:r>
        <w:t xml:space="preserve">   midnight    </w:t>
      </w:r>
      <w:r>
        <w:t xml:space="preserve">   Noise maker    </w:t>
      </w:r>
      <w:r>
        <w:t xml:space="preserve">   party    </w:t>
      </w:r>
      <w:r>
        <w:t xml:space="preserve">   Resolutions    </w:t>
      </w:r>
      <w:r>
        <w:t xml:space="preserve">   Sparklers    </w:t>
      </w:r>
      <w:r>
        <w:t xml:space="preserve">   Times Square    </w:t>
      </w:r>
      <w:r>
        <w:t xml:space="preserve">   Toast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 Years Day</dc:title>
  <dcterms:created xsi:type="dcterms:W3CDTF">2021-10-11T13:17:09Z</dcterms:created>
  <dcterms:modified xsi:type="dcterms:W3CDTF">2021-10-11T13:17:09Z</dcterms:modified>
</cp:coreProperties>
</file>