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 Year's Eve</w:t>
      </w:r>
    </w:p>
    <w:p>
      <w:pPr>
        <w:pStyle w:val="Questions"/>
      </w:pPr>
      <w:r>
        <w:t xml:space="preserve">1. YTARP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RAENILOCTEB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NGNRIIG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ITTSGANO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IYFALM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LUAD GALN EYSN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7. WONUDONCT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IATMHEFRTE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HRSGUOSLA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KLCCO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OGNW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CGNANID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ERBECEMD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NOBLOASL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ERSWORIFK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NOHSR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TNOCIETF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KSNIIGS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UBBBLY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OKNAIMEESR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21. IEONLSTORU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EARSMRET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23. NDMHTGII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24. TDUEXO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25. STIEM SARQEU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Year's Eve</dc:title>
  <dcterms:created xsi:type="dcterms:W3CDTF">2021-10-11T13:18:11Z</dcterms:created>
  <dcterms:modified xsi:type="dcterms:W3CDTF">2021-10-11T13:18:11Z</dcterms:modified>
</cp:coreProperties>
</file>