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Zealand Birds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name of NZs national bird?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Maori name for the little blue penguin?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bird has a little white throat bobble?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world only mountin parrot?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the Maori name for saddleback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native, flightless bird begins with a 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name of NZs excitnct giant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purple swap hen is more commenly known as.......in NZ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Maori word for Fantail?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Whqtnative, flightless bird begins with a 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Maori name for the Sitchbird?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maori name for NZs red-crowned parakeet?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Birds</dc:title>
  <dcterms:created xsi:type="dcterms:W3CDTF">2021-10-11T13:18:08Z</dcterms:created>
  <dcterms:modified xsi:type="dcterms:W3CDTF">2021-10-11T13:18:08Z</dcterms:modified>
</cp:coreProperties>
</file>