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Zealand History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act passed through parliament in 1920 due to influenza?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Treaty of Waitangi formed the basis of constitutional rights for these New Zealanders?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first Maori doctor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another word for supreme power or authority in the treaty of Waitangi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the term used for the alliance between New Zealand and Australia in the Gallipoli Campaign?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Maori war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day of the month the treaty was signed?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completed the translation of the Maori version of the Treaty?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months were the ANZAC troops in Gallipoli?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was information distributed to the community in the 1900’s?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percentage of the Maori population died due to influenza?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month did NZ troops land in Gallipoli?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is the Maori name for New Zealand?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system of the human body does influenza effect?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"Te tiriti of Waitangi" mean?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being equal, especially in rights and status?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medical pandemic happened in 1918?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gas was sprayed to prevent influenza?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was New Zealand’s founding document signed?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influenza first found?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Leaders of tribes in New Zealand?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month did the ottoman empire enter the war?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Country that attempted to colonize the County of New Zealand?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History </dc:title>
  <dcterms:created xsi:type="dcterms:W3CDTF">2021-10-11T13:19:27Z</dcterms:created>
  <dcterms:modified xsi:type="dcterms:W3CDTF">2021-10-11T13:19:27Z</dcterms:modified>
</cp:coreProperties>
</file>