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Zealand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Maori word for spiritual protecters.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first flag of New Zealand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sacred after birth that gets buried in the earth.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translated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in the bay of islands was the treaty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New Zealand's first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Mother Earth in Maori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treasure in Maori?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times did hone Heke chop the flagpole down?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cut the flag pole down?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History</dc:title>
  <dcterms:created xsi:type="dcterms:W3CDTF">2021-10-11T13:19:30Z</dcterms:created>
  <dcterms:modified xsi:type="dcterms:W3CDTF">2021-10-11T13:19:30Z</dcterms:modified>
</cp:coreProperties>
</file>