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Zealand Native Birds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WEKA    </w:t>
      </w:r>
      <w:r>
        <w:t xml:space="preserve">   kOTUKU    </w:t>
      </w:r>
      <w:r>
        <w:t xml:space="preserve">   TAKAHE    </w:t>
      </w:r>
      <w:r>
        <w:t xml:space="preserve">   PUKEKO    </w:t>
      </w:r>
      <w:r>
        <w:t xml:space="preserve">   KAREAREA    </w:t>
      </w:r>
      <w:r>
        <w:t xml:space="preserve">   RURU    </w:t>
      </w:r>
      <w:r>
        <w:t xml:space="preserve">   KOKAKO    </w:t>
      </w:r>
      <w:r>
        <w:t xml:space="preserve">   KIWI    </w:t>
      </w:r>
      <w:r>
        <w:t xml:space="preserve">   KEA    </w:t>
      </w:r>
      <w:r>
        <w:t xml:space="preserve">   KAKAPO    </w:t>
      </w:r>
      <w:r>
        <w:t xml:space="preserve">   KAKA    </w:t>
      </w:r>
      <w:r>
        <w:t xml:space="preserve">   TUI    </w:t>
      </w:r>
      <w:r>
        <w:t xml:space="preserve">   WHIO    </w:t>
      </w:r>
      <w:r>
        <w:t xml:space="preserve">   KAKI    </w:t>
      </w:r>
      <w:r>
        <w:t xml:space="preserve">   TOROA    </w:t>
      </w:r>
      <w:r>
        <w:t xml:space="preserve">   TAUHOU    </w:t>
      </w:r>
      <w:r>
        <w:t xml:space="preserve">   PIWAKAWAKA    </w:t>
      </w:r>
      <w:r>
        <w:t xml:space="preserve">   KORIMAKO    </w:t>
      </w:r>
      <w:r>
        <w:t xml:space="preserve">   KUKUPA    </w:t>
      </w:r>
      <w:r>
        <w:t xml:space="preserve">   KERERU    </w:t>
      </w:r>
      <w:r>
        <w:t xml:space="preserve">   KOKO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Native Birds </dc:title>
  <dcterms:created xsi:type="dcterms:W3CDTF">2021-10-11T13:18:18Z</dcterms:created>
  <dcterms:modified xsi:type="dcterms:W3CDTF">2021-10-11T13:18:18Z</dcterms:modified>
</cp:coreProperties>
</file>