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New Zealand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Auckland    </w:t>
      </w:r>
      <w:r>
        <w:t xml:space="preserve">   Christchurch    </w:t>
      </w:r>
      <w:r>
        <w:t xml:space="preserve">   Aotearoa    </w:t>
      </w:r>
      <w:r>
        <w:t xml:space="preserve">   Gumboots    </w:t>
      </w:r>
      <w:r>
        <w:t xml:space="preserve">   Hamilton    </w:t>
      </w:r>
      <w:r>
        <w:t xml:space="preserve">   honey    </w:t>
      </w:r>
      <w:r>
        <w:t xml:space="preserve">   Jandals    </w:t>
      </w:r>
      <w:r>
        <w:t xml:space="preserve">   Kiwi    </w:t>
      </w:r>
      <w:r>
        <w:t xml:space="preserve">   Kiwifruit    </w:t>
      </w:r>
      <w:r>
        <w:t xml:space="preserve">   Pavlova    </w:t>
      </w:r>
      <w:r>
        <w:t xml:space="preserve">   Rotorua    </w:t>
      </w:r>
      <w:r>
        <w:t xml:space="preserve">   Sheep    </w:t>
      </w:r>
      <w:r>
        <w:t xml:space="preserve">   SkyTower    </w:t>
      </w:r>
      <w:r>
        <w:t xml:space="preserve">   Taupo    </w:t>
      </w:r>
      <w:r>
        <w:t xml:space="preserve">   Wellington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</dc:title>
  <dcterms:created xsi:type="dcterms:W3CDTF">2021-10-11T13:18:15Z</dcterms:created>
  <dcterms:modified xsi:type="dcterms:W3CDTF">2021-10-11T13:18:15Z</dcterms:modified>
</cp:coreProperties>
</file>