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New Zealand in 1800s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Month the Treaty of Waitangi was signed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Treaty __ Waitangi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Language the English spoke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Aotearoa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 of Waitangi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came to NZ in 1833?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documents the Treaty was made up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Maori name for the whites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given to the land by the Maori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Printed the Treaty of Waitangi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given title to someone who travels to talk about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made illegal in England in 1807?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British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month the Treaty of Waitangi's last signing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Treaty of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first Maori chief that signed the treaty</w:t>
            </w:r>
          </w:p>
        </w:tc>
      </w:tr>
    </w:tbl>
    <w:p>
      <w:pPr>
        <w:pStyle w:val="WordBankLarge"/>
      </w:pPr>
      <w:r>
        <w:t xml:space="preserve">   Febuary    </w:t>
      </w:r>
      <w:r>
        <w:t xml:space="preserve">   James Busby    </w:t>
      </w:r>
      <w:r>
        <w:t xml:space="preserve">   Missionary    </w:t>
      </w:r>
      <w:r>
        <w:t xml:space="preserve">   nine    </w:t>
      </w:r>
      <w:r>
        <w:t xml:space="preserve">   September    </w:t>
      </w:r>
      <w:r>
        <w:t xml:space="preserve">   English    </w:t>
      </w:r>
      <w:r>
        <w:t xml:space="preserve">   Hone Heke    </w:t>
      </w:r>
      <w:r>
        <w:t xml:space="preserve">   Waitangi    </w:t>
      </w:r>
      <w:r>
        <w:t xml:space="preserve">   Treaty    </w:t>
      </w:r>
      <w:r>
        <w:t xml:space="preserve">   of    </w:t>
      </w:r>
      <w:r>
        <w:t xml:space="preserve">   William Colenso    </w:t>
      </w:r>
      <w:r>
        <w:t xml:space="preserve">   Crown    </w:t>
      </w:r>
      <w:r>
        <w:t xml:space="preserve">   Papatunauku    </w:t>
      </w:r>
      <w:r>
        <w:t xml:space="preserve">   Slave Trade    </w:t>
      </w:r>
      <w:r>
        <w:t xml:space="preserve">   Lang Of The Long White Cloud    </w:t>
      </w:r>
      <w:r>
        <w:t xml:space="preserve">   Pakeha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in 1800s</dc:title>
  <dcterms:created xsi:type="dcterms:W3CDTF">2021-10-11T13:18:27Z</dcterms:created>
  <dcterms:modified xsi:type="dcterms:W3CDTF">2021-10-11T13:18:27Z</dcterms:modified>
</cp:coreProperties>
</file>