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New Zealand in 1800s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printed the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months did the treaty take to 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documents is the treaty?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13 ____________ signed the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Maori called New Zealand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month was the treaty signed?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First Maori to sign the treaty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year was the treaty made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Aotearoa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British_____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Christian__________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When was the last signing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ruled over England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did tamati waka nene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Treaty of ____________</w:t>
            </w:r>
          </w:p>
        </w:tc>
      </w:tr>
    </w:tbl>
    <w:p>
      <w:pPr>
        <w:pStyle w:val="WordBankLarge"/>
      </w:pPr>
      <w:r>
        <w:t xml:space="preserve">   Nine    </w:t>
      </w:r>
      <w:r>
        <w:t xml:space="preserve">   women    </w:t>
      </w:r>
      <w:r>
        <w:t xml:space="preserve">   seven    </w:t>
      </w:r>
      <w:r>
        <w:t xml:space="preserve">   February    </w:t>
      </w:r>
      <w:r>
        <w:t xml:space="preserve">   the queen    </w:t>
      </w:r>
      <w:r>
        <w:t xml:space="preserve">   Waitangi    </w:t>
      </w:r>
      <w:r>
        <w:t xml:space="preserve">   Crown    </w:t>
      </w:r>
      <w:r>
        <w:t xml:space="preserve">   aotearoa    </w:t>
      </w:r>
      <w:r>
        <w:t xml:space="preserve">   land of the long white cloud    </w:t>
      </w:r>
      <w:r>
        <w:t xml:space="preserve">   4th August 1871    </w:t>
      </w:r>
      <w:r>
        <w:t xml:space="preserve">   William Colenso    </w:t>
      </w:r>
      <w:r>
        <w:t xml:space="preserve">   Missionary    </w:t>
      </w:r>
      <w:r>
        <w:t xml:space="preserve">   Hone Heke    </w:t>
      </w:r>
      <w:r>
        <w:t xml:space="preserve">   september    </w:t>
      </w:r>
      <w:r>
        <w:t xml:space="preserve">   1840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in 1800s</dc:title>
  <dcterms:created xsi:type="dcterms:W3CDTF">2021-10-11T13:18:30Z</dcterms:created>
  <dcterms:modified xsi:type="dcterms:W3CDTF">2021-10-11T13:18:30Z</dcterms:modified>
</cp:coreProperties>
</file>