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year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Harris    </w:t>
      </w:r>
      <w:r>
        <w:t xml:space="preserve">   banks    </w:t>
      </w:r>
      <w:r>
        <w:t xml:space="preserve">   Happy    </w:t>
      </w:r>
      <w:r>
        <w:t xml:space="preserve">   emily    </w:t>
      </w:r>
      <w:r>
        <w:t xml:space="preserve">   isabelle    </w:t>
      </w:r>
      <w:r>
        <w:t xml:space="preserve">   james    </w:t>
      </w:r>
      <w:r>
        <w:t xml:space="preserve">   eleanor    </w:t>
      </w:r>
      <w:r>
        <w:t xml:space="preserve">   fireworks    </w:t>
      </w:r>
      <w:r>
        <w:t xml:space="preserve">   family    </w:t>
      </w:r>
      <w:r>
        <w:t xml:space="preserve">   new year    </w:t>
      </w:r>
      <w:r>
        <w:t xml:space="preserve">   christmas    </w:t>
      </w:r>
      <w:r>
        <w:t xml:space="preserve">   fergus    </w:t>
      </w:r>
      <w:r>
        <w:t xml:space="preserve">   henry    </w:t>
      </w:r>
      <w:r>
        <w:t xml:space="preserve">   alfie    </w:t>
      </w:r>
      <w:r>
        <w:t xml:space="preserve">   mary    </w:t>
      </w:r>
      <w:r>
        <w:t xml:space="preserve">   sarah    </w:t>
      </w:r>
      <w:r>
        <w:t xml:space="preserve">   ian    </w:t>
      </w:r>
      <w:r>
        <w:t xml:space="preserve">   robert    </w:t>
      </w:r>
      <w:r>
        <w:t xml:space="preserve">   yvonne    </w:t>
      </w:r>
      <w:r>
        <w:t xml:space="preserve">   Gareth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year wordsearch</dc:title>
  <dcterms:created xsi:type="dcterms:W3CDTF">2022-01-08T03:36:53Z</dcterms:created>
  <dcterms:modified xsi:type="dcterms:W3CDTF">2022-01-08T03:36:53Z</dcterms:modified>
</cp:coreProperties>
</file>