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Newborn Complications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335 failure of hard palate to fuse at midline during the 7th to 12th weeks of gestation; separation forms passageway between nasopharynx and nose-complicates feedings, increase risk respiratory infection and middle ear that can cause hearing loss; responsible for speech difficulties later in life; may not be apparent at birth; may need to palate to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cast (frog like shaped) used with hip dysplasia; usually months changed every 6 weeks; no response after 18months may need surgery to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spina bifida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fissure or opening in upper lip; failure of maxillary and media nasal process to unite during embryonic development usually between 7-8th weeks of gestation.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accumulation of bilirubin in brain tissues causing brain damage and permanent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soft splint designed to gently position baby’s hips so they are aligned in the join &amp; to keep it secure; birth to 3-6 months; bilateral hips required regardless if needed; pulls head of femur down to correct position opposite acetabulum &amp; helps to prevent muscle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central nervous system disorders characterized by malformation of the spinal cord; neuro tube defect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bypass point of obstruction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inspection of a cavity or an organ by passing a light through its walls; simple diagnostic procedure useful in visualizing fluid; flashlight with a sponge rubber collar held tightly against infant’s head in a dark room.  Observes for areas of increased luminosity; small ring of light is normal, large halo effect is not.  Check for hydrocephalus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protrusion of the membranes and spinal cord through this opening (meningocele)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different from rehabilitation because patient is disabled from birth &amp; is learning rather than relearning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(wet lung or RDS type 2)) usually after section birth or rapid vaginal delivery of term infant; tachypnea, retractions, grunting, mild cyanosis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surgical repair for cleft lip; before 6 months; when weight gain is established and free of infection; improved sucking ability &amp; appearance improves bonding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symptoms when fetus or newborn aspirates meconium stained amniotic fluid into lungs; respiratory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fetus has prenatal exposure to drugs such as opiates, amphetamines, tranquilizers, or multiple illicit drugs while in utero-w/drawl after born; developmental and neuro deficits; tremors and hyperirritability; wakefulness, diarrhea, poor feeding, sneezing, yawning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liver is unable to handle massive hemolysis &amp; bilirubin rises rapidly -leads to hyperbilirubinemia; causes jaundice; may also have liver &amp; spleen 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tumor contains portions of the membranes and CSF; size varies from nut to newborns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click-feel &amp; hear femoral head slip back into acetabulum under gentile pressure; child walking without treatment also has characteristic limp; uni or bilateral possible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Newborn Complications</dc:title>
  <dcterms:created xsi:type="dcterms:W3CDTF">2021-10-11T13:19:42Z</dcterms:created>
  <dcterms:modified xsi:type="dcterms:W3CDTF">2021-10-11T13:19:42Z</dcterms:modified>
</cp:coreProperties>
</file>