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News Anchor, Analyist, Newapaper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news    </w:t>
      </w:r>
      <w:r>
        <w:t xml:space="preserve">   producer    </w:t>
      </w:r>
      <w:r>
        <w:t xml:space="preserve">   internet    </w:t>
      </w:r>
      <w:r>
        <w:t xml:space="preserve">   radio    </w:t>
      </w:r>
      <w:r>
        <w:t xml:space="preserve">   television    </w:t>
      </w:r>
      <w:r>
        <w:t xml:space="preserve">   business    </w:t>
      </w:r>
      <w:r>
        <w:t xml:space="preserve">   broadcasting    </w:t>
      </w:r>
      <w:r>
        <w:t xml:space="preserve">   journalism    </w:t>
      </w:r>
      <w:r>
        <w:t xml:space="preserve">   technical writer    </w:t>
      </w:r>
      <w:r>
        <w:t xml:space="preserve">   editor    </w:t>
      </w:r>
      <w:r>
        <w:t xml:space="preserve">   digital    </w:t>
      </w:r>
      <w:r>
        <w:t xml:space="preserve">   newspaper    </w:t>
      </w:r>
      <w:r>
        <w:t xml:space="preserve">   analyist    </w:t>
      </w:r>
      <w:r>
        <w:t xml:space="preserve">   reporter    </w:t>
      </w:r>
      <w:r>
        <w:t xml:space="preserve">   news anchor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Anchor, Analyist, Newapaper</dc:title>
  <dcterms:created xsi:type="dcterms:W3CDTF">2021-10-11T13:18:55Z</dcterms:created>
  <dcterms:modified xsi:type="dcterms:W3CDTF">2021-10-11T13:18:55Z</dcterms:modified>
</cp:coreProperties>
</file>