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 Articles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Place line    </w:t>
      </w:r>
      <w:r>
        <w:t xml:space="preserve">   By line    </w:t>
      </w:r>
      <w:r>
        <w:t xml:space="preserve">   Caption    </w:t>
      </w:r>
      <w:r>
        <w:t xml:space="preserve">   Details    </w:t>
      </w:r>
      <w:r>
        <w:t xml:space="preserve">   Hard News    </w:t>
      </w:r>
      <w:r>
        <w:t xml:space="preserve">   Headline    </w:t>
      </w:r>
      <w:r>
        <w:t xml:space="preserve">   How    </w:t>
      </w:r>
      <w:r>
        <w:t xml:space="preserve">   Inverted Pyramid    </w:t>
      </w:r>
      <w:r>
        <w:t xml:space="preserve">   Lead    </w:t>
      </w:r>
      <w:r>
        <w:t xml:space="preserve">   Masthead    </w:t>
      </w:r>
      <w:r>
        <w:t xml:space="preserve">   Photo    </w:t>
      </w:r>
      <w:r>
        <w:t xml:space="preserve">   Quote    </w:t>
      </w:r>
      <w:r>
        <w:t xml:space="preserve">   Soft News    </w:t>
      </w:r>
      <w:r>
        <w:t xml:space="preserve">   What    </w:t>
      </w:r>
      <w:r>
        <w:t xml:space="preserve">   When    </w:t>
      </w:r>
      <w:r>
        <w:t xml:space="preserve">   Where    </w:t>
      </w:r>
      <w:r>
        <w:t xml:space="preserve">   Who    </w:t>
      </w:r>
      <w:r>
        <w:t xml:space="preserve">   Why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Articles</dc:title>
  <dcterms:created xsi:type="dcterms:W3CDTF">2021-10-11T13:19:01Z</dcterms:created>
  <dcterms:modified xsi:type="dcterms:W3CDTF">2021-10-11T13:19:01Z</dcterms:modified>
</cp:coreProperties>
</file>