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 Weekly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lamb    </w:t>
      </w:r>
      <w:r>
        <w:t xml:space="preserve">   mount sinai    </w:t>
      </w:r>
      <w:r>
        <w:t xml:space="preserve">   tablets    </w:t>
      </w:r>
      <w:r>
        <w:t xml:space="preserve">   slaves    </w:t>
      </w:r>
      <w:r>
        <w:t xml:space="preserve">   nile    </w:t>
      </w:r>
      <w:r>
        <w:t xml:space="preserve">   basket    </w:t>
      </w:r>
      <w:r>
        <w:t xml:space="preserve">   amram    </w:t>
      </w:r>
      <w:r>
        <w:t xml:space="preserve">   jochebed    </w:t>
      </w:r>
      <w:r>
        <w:t xml:space="preserve">   aaron    </w:t>
      </w:r>
      <w:r>
        <w:t xml:space="preserve">   miriam    </w:t>
      </w:r>
      <w:r>
        <w:t xml:space="preserve">   plagues    </w:t>
      </w:r>
      <w:r>
        <w:t xml:space="preserve">   Pharaoh    </w:t>
      </w:r>
      <w:r>
        <w:t xml:space="preserve">   Jonah    </w:t>
      </w:r>
      <w:r>
        <w:t xml:space="preserve">   Exodus    </w:t>
      </w:r>
      <w:r>
        <w:t xml:space="preserve">   Passover    </w:t>
      </w:r>
      <w:r>
        <w:t xml:space="preserve">   Judean    </w:t>
      </w:r>
      <w:r>
        <w:t xml:space="preserve">   Israel    </w:t>
      </w:r>
      <w:r>
        <w:t xml:space="preserve">   Hebrews    </w:t>
      </w:r>
      <w:r>
        <w:t xml:space="preserve">   Egypt    </w:t>
      </w:r>
      <w:r>
        <w:t xml:space="preserve">   Moses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Weekly Word Search</dc:title>
  <dcterms:created xsi:type="dcterms:W3CDTF">2021-10-11T13:17:54Z</dcterms:created>
  <dcterms:modified xsi:type="dcterms:W3CDTF">2021-10-11T13:17:54Z</dcterms:modified>
</cp:coreProperties>
</file>