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Newsletter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Almudena    </w:t>
      </w:r>
      <w:r>
        <w:t xml:space="preserve">   Amin    </w:t>
      </w:r>
      <w:r>
        <w:t xml:space="preserve">   Andrew    </w:t>
      </w:r>
      <w:r>
        <w:t xml:space="preserve">   Anju    </w:t>
      </w:r>
      <w:r>
        <w:t xml:space="preserve">   Ashley    </w:t>
      </w:r>
      <w:r>
        <w:t xml:space="preserve">   Catherine    </w:t>
      </w:r>
      <w:r>
        <w:t xml:space="preserve">   Chip    </w:t>
      </w:r>
      <w:r>
        <w:t xml:space="preserve">   Claire    </w:t>
      </w:r>
      <w:r>
        <w:t xml:space="preserve">   Craig    </w:t>
      </w:r>
      <w:r>
        <w:t xml:space="preserve">   Daniel    </w:t>
      </w:r>
      <w:r>
        <w:t xml:space="preserve">   Dave    </w:t>
      </w:r>
      <w:r>
        <w:t xml:space="preserve">   Deborah    </w:t>
      </w:r>
      <w:r>
        <w:t xml:space="preserve">   Frank    </w:t>
      </w:r>
      <w:r>
        <w:t xml:space="preserve">   Guiseppe    </w:t>
      </w:r>
      <w:r>
        <w:t xml:space="preserve">   Harry    </w:t>
      </w:r>
      <w:r>
        <w:t xml:space="preserve">   Jacqueline    </w:t>
      </w:r>
      <w:r>
        <w:t xml:space="preserve">   James    </w:t>
      </w:r>
      <w:r>
        <w:t xml:space="preserve">   Janice    </w:t>
      </w:r>
      <w:r>
        <w:t xml:space="preserve">   Jenny    </w:t>
      </w:r>
      <w:r>
        <w:t xml:space="preserve">   Jessica    </w:t>
      </w:r>
      <w:r>
        <w:t xml:space="preserve">   Kam    </w:t>
      </w:r>
      <w:r>
        <w:t xml:space="preserve">   Kat    </w:t>
      </w:r>
      <w:r>
        <w:t xml:space="preserve">   Libby    </w:t>
      </w:r>
      <w:r>
        <w:t xml:space="preserve">   Magdalena    </w:t>
      </w:r>
      <w:r>
        <w:t xml:space="preserve">   Margaret    </w:t>
      </w:r>
      <w:r>
        <w:t xml:space="preserve">   Marta    </w:t>
      </w:r>
      <w:r>
        <w:t xml:space="preserve">   Matthew    </w:t>
      </w:r>
      <w:r>
        <w:t xml:space="preserve">   Michael    </w:t>
      </w:r>
      <w:r>
        <w:t xml:space="preserve">   Nicola    </w:t>
      </w:r>
      <w:r>
        <w:t xml:space="preserve">   Olivia    </w:t>
      </w:r>
      <w:r>
        <w:t xml:space="preserve">   Paul    </w:t>
      </w:r>
      <w:r>
        <w:t xml:space="preserve">   Peter    </w:t>
      </w:r>
      <w:r>
        <w:t xml:space="preserve">   Phil    </w:t>
      </w:r>
      <w:r>
        <w:t xml:space="preserve">   Prab    </w:t>
      </w:r>
      <w:r>
        <w:t xml:space="preserve">   Rebecca    </w:t>
      </w:r>
      <w:r>
        <w:t xml:space="preserve">   Richard    </w:t>
      </w:r>
      <w:r>
        <w:t xml:space="preserve">   Rob    </w:t>
      </w:r>
      <w:r>
        <w:t xml:space="preserve">   Roberto    </w:t>
      </w:r>
      <w:r>
        <w:t xml:space="preserve">   Robyn    </w:t>
      </w:r>
      <w:r>
        <w:t xml:space="preserve">   Rodion    </w:t>
      </w:r>
      <w:r>
        <w:t xml:space="preserve">   Sadie    </w:t>
      </w:r>
      <w:r>
        <w:t xml:space="preserve">   Sam    </w:t>
      </w:r>
      <w:r>
        <w:t xml:space="preserve">   Samantha    </w:t>
      </w:r>
      <w:r>
        <w:t xml:space="preserve">   Sarah    </w:t>
      </w:r>
      <w:r>
        <w:t xml:space="preserve">   Stuart    </w:t>
      </w:r>
      <w:r>
        <w:t xml:space="preserve">   Sylwia    </w:t>
      </w:r>
      <w:r>
        <w:t xml:space="preserve">   Tina    </w:t>
      </w:r>
      <w:r>
        <w:t xml:space="preserve">   Tom    </w:t>
      </w:r>
      <w:r>
        <w:t xml:space="preserve">   Tony    </w:t>
      </w:r>
      <w:r>
        <w:t xml:space="preserve">   Valerie    </w:t>
      </w:r>
      <w:r>
        <w:t xml:space="preserve">   Wajid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3</dc:title>
  <dcterms:created xsi:type="dcterms:W3CDTF">2021-10-16T03:46:30Z</dcterms:created>
  <dcterms:modified xsi:type="dcterms:W3CDTF">2021-10-16T03:46:30Z</dcterms:modified>
</cp:coreProperties>
</file>