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Newsletter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ART TOOL    </w:t>
      </w:r>
      <w:r>
        <w:t xml:space="preserve">   Black Friday    </w:t>
      </w:r>
      <w:r>
        <w:t xml:space="preserve">   Blackout Period    </w:t>
      </w:r>
      <w:r>
        <w:t xml:space="preserve">   British Airways    </w:t>
      </w:r>
      <w:r>
        <w:t xml:space="preserve">   Christmas Raffle    </w:t>
      </w:r>
      <w:r>
        <w:t xml:space="preserve">   Congratulations    </w:t>
      </w:r>
      <w:r>
        <w:t xml:space="preserve">   Dora the Dog    </w:t>
      </w:r>
      <w:r>
        <w:t xml:space="preserve">   Estore    </w:t>
      </w:r>
      <w:r>
        <w:t xml:space="preserve">   Grandma Bev    </w:t>
      </w:r>
      <w:r>
        <w:t xml:space="preserve">   KIT    </w:t>
      </w:r>
      <w:r>
        <w:t xml:space="preserve">   Lest we Forget    </w:t>
      </w:r>
      <w:r>
        <w:t xml:space="preserve">   Loyalty Platform    </w:t>
      </w:r>
      <w:r>
        <w:t xml:space="preserve">   New York    </w:t>
      </w:r>
      <w:r>
        <w:t xml:space="preserve">   Shield    </w:t>
      </w:r>
      <w:r>
        <w:t xml:space="preserve">   Synchronised take off    </w:t>
      </w:r>
      <w:r>
        <w:t xml:space="preserve">   Virgin Atlantic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Wordsearch</dc:title>
  <dcterms:created xsi:type="dcterms:W3CDTF">2021-11-20T03:31:05Z</dcterms:created>
  <dcterms:modified xsi:type="dcterms:W3CDTF">2021-11-20T03:31:05Z</dcterms:modified>
</cp:coreProperties>
</file>