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Newspaper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newspaper's name printed across the top of the front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interesting article, not always important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title of an article printed in boldface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headline that runs across the whole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list that tells where things are in the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time when all stories and copy are due for an 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Information about the editors usually found in a box on the editorial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Someone who assigns reporters, decides what stories should be included, organizes the paper, and improves copy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news writer at the beginning of an 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section of the paper listing jobs and things 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heading that tells where and when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article that tells the opinion of the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Important news articles found on the front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few sentences that tell the 5Ws of a news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caption under a photo explaining what it is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Upper corners of the paper that give information about the section or the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space along the crease where the pages fold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Crossword</dc:title>
  <dcterms:created xsi:type="dcterms:W3CDTF">2022-08-13T14:37:54Z</dcterms:created>
  <dcterms:modified xsi:type="dcterms:W3CDTF">2022-08-13T14:37:54Z</dcterms:modified>
</cp:coreProperties>
</file>