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Newspaper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Story a reporter has obtained to the exclusion of the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time at which all copy for an edition must be submitted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Correcting, improving and marketing copy to be printed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informational stories or advertisements, usually timeless, used to fill small spaces where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cut or mask the unwanted portions, usually of a photograph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mechanical error in typing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Initial news when a news development becomes known and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printed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story a reporter is given to cover or work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writes a regular column giving a personal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Determination of the truth of the material the reporter gathers or is given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reporter who wrote the story, placed atop the published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Event that develops and is covered over a period of tiime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title of an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Reporter who sends news from outside a newspaper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reporter’s regular assignment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page on which newly set copy is reproduced to make possible the correction of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directs the editorial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story obtained before other newspapers or other media receive the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space between column, or margins between facing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Printed notice of something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sketch or drawing that indicates the arrangement of pictures and copy on a printed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arrangement of vertical lines of text on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Continuation of a story from one page to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Vocabulary</dc:title>
  <dcterms:created xsi:type="dcterms:W3CDTF">2021-10-11T13:19:46Z</dcterms:created>
  <dcterms:modified xsi:type="dcterms:W3CDTF">2021-10-11T13:19:46Z</dcterms:modified>
</cp:coreProperties>
</file>