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Newspaper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title that appears at the top of the front page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someone who proofreads and edits the newspaper before the final copy goes to print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section of the paper listing jobs and things to sell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first news of an event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headline that runs across the whole page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area in the newsroom where editors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shorten a news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dark, thick letter used in headline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all printed parts of 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name of news writer at the beginning of an article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Newspaper Vocabulary</dc:title>
  <dcterms:created xsi:type="dcterms:W3CDTF">2022-09-03T14:24:10Z</dcterms:created>
  <dcterms:modified xsi:type="dcterms:W3CDTF">2022-09-03T14:24:10Z</dcterms:modified>
</cp:coreProperties>
</file>