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Newspaper key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adds further detail about the story that is not a headline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distinctive name and logo of the newspaper that creates a brand identity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owns the sun newspaper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tells the reader who wrote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newspaper that has small pages, short articles, and lots of photographs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extra story on the front page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picture of the lead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owns the Guardian newspaper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newspaper that has lots of writing and serious views about events that have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beneath the main image to anchor the meaning of the photo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panel that temps the reader inside the newspaper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eye-catching large font that catches the eye to the lead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body text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key terms </dc:title>
  <dcterms:created xsi:type="dcterms:W3CDTF">2021-10-11T13:20:18Z</dcterms:created>
  <dcterms:modified xsi:type="dcterms:W3CDTF">2021-10-11T13:20:18Z</dcterms:modified>
</cp:coreProperties>
</file>