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Newspapers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community    </w:t>
      </w:r>
      <w:r>
        <w:t xml:space="preserve">   discussion    </w:t>
      </w:r>
      <w:r>
        <w:t xml:space="preserve">   The Province    </w:t>
      </w:r>
      <w:r>
        <w:t xml:space="preserve">   Abbotsford news    </w:t>
      </w:r>
      <w:r>
        <w:t xml:space="preserve">   the Vancouver sun    </w:t>
      </w:r>
      <w:r>
        <w:t xml:space="preserve">   sports    </w:t>
      </w:r>
      <w:r>
        <w:t xml:space="preserve">   Advertising    </w:t>
      </w:r>
      <w:r>
        <w:t xml:space="preserve">   internet    </w:t>
      </w:r>
      <w:r>
        <w:t xml:space="preserve">   tv    </w:t>
      </w:r>
      <w:r>
        <w:t xml:space="preserve">   radio    </w:t>
      </w:r>
      <w:r>
        <w:t xml:space="preserve">   classifieds    </w:t>
      </w:r>
      <w:r>
        <w:t xml:space="preserve">   flyers    </w:t>
      </w:r>
      <w:r>
        <w:t xml:space="preserve">   comics    </w:t>
      </w:r>
      <w:r>
        <w:t xml:space="preserve">   front page    </w:t>
      </w:r>
      <w:r>
        <w:t xml:space="preserve">   headlines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Newspapers</dc:title>
  <dcterms:created xsi:type="dcterms:W3CDTF">2021-10-11T13:20:41Z</dcterms:created>
  <dcterms:modified xsi:type="dcterms:W3CDTF">2021-10-11T13:20:41Z</dcterms:modified>
</cp:coreProperties>
</file>