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Newspapers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headline that runs across the whole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assigns reporters, decides what stories should be included, organises the paper and improves the final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interesting article, not always important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weekly section of the newspaper covering travel, fashion, motors, and celebrities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list that tells where things are in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time when all stories and copy are due for an edition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news writer at the beginning of an 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section of the newspaper listing jobs and things to sell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title of an 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check for mistakes and make newspaper ready to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writer who writes regularly in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organisation of the pictures, ads, and articles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Newspapers</dc:title>
  <dcterms:created xsi:type="dcterms:W3CDTF">2022-09-03T15:23:05Z</dcterms:created>
  <dcterms:modified xsi:type="dcterms:W3CDTF">2022-09-03T15:23:05Z</dcterms:modified>
</cp:coreProperties>
</file>