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Newton laws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meausurement of the object is 9.8 m/s on earth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Energy that an object has due to its motion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Equal forces acting on an object in opposite directions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force of gravity on an object at the surface of a planet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If one object exerts a force on another object, then the second object exerts a force of equal strength in the opposite direction on the first object.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 Acceleration depends on the objects mass and on the netforce acting on the object.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 The force that one surface exerts on another when the two surfaces rub against each 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distance an object travels per unit of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Forces that produce a nonzero net force, which changes an objects motion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 Unit of measurement for speed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overall force on an object when all the individual forces acting on it are added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 The name often given to the force exerted by the first object on a second object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product of an objects mass and velocity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Stored energy that results from the position or shape of an object, this is usally at its highest at the highest point of a roller coaster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 The tendency of an object to resist any change in its motion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 object at rest will remain at rest, and an object moving at a constant velocity will continue moving at a constant velocit, unless it is acted upon by an unbalanced force. Another name is Law of Inertia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Force is measured in this unit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 The name often given to the force exerted by the second object back on the first object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Speed in a given direction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 The rate at which velocity changes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quantity of matter that a body contains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push or pull exerted on an object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Newton laws</dc:title>
  <dcterms:created xsi:type="dcterms:W3CDTF">2021-10-11T13:19:42Z</dcterms:created>
  <dcterms:modified xsi:type="dcterms:W3CDTF">2021-10-11T13:19:42Z</dcterms:modified>
</cp:coreProperties>
</file>