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Newton's Law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in which one object's distance from another is changing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overall force on an object when all individual forces acting on it are added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Speed in a given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tendency of an object to resist change in its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push or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matter in object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Slowing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that an object has due to its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Equal Forces acting on an object In opposite directions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Force that produces a nonzero net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 every action there is an equal opposite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force that pulls objects toward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Acceleration of an object depends upon its mass &amp; the force acting upon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change of velocity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distances an object travels per unit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 Crossword Puzzle </dc:title>
  <dcterms:created xsi:type="dcterms:W3CDTF">2022-08-05T18:13:30Z</dcterms:created>
  <dcterms:modified xsi:type="dcterms:W3CDTF">2022-08-05T18:13:30Z</dcterms:modified>
</cp:coreProperties>
</file>