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Newton's Law &amp; Friction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force that opposes the direction of motion of an object as it slides over a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if no net forces acts on a system, then the total momentum of the system doesn't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unbalanced forces that are not opposite and equal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body's relative mass or the quantity of matter contained by it, giving rise to a downward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motion of a falling object after it is given an initial forward velocity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object at rest stays at rest and an object in motion stays in motion with the same speed and in the same direction unless acted upon by an unbalanced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fluid friction action on an object moving through the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opposes the motion of an object through a fluid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when gravity is the only force acting on an object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tendency of an object to resist any change in its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force that acts on rolling objects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constant speed that a freely falling object eventually reaches when the resistance of the medium through which it is falling prevents further acceleration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SI unit of force--it's equal to the force that will give a mass of one kilogram an acceleration of one meter per second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is the product of an object's mass and its velocity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acceleration of an object is directly proportional to the net force acting on it and inversely proportional to its mass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friction force that acts on objects that aren't moving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one object exerts a force on a second object, the second object exerts an equal but opposite force on the first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push or pull that one body exerts on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force that opposes the motion of objects that touch as they move past each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force of attraction between any two objects in the universe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Newton's Law &amp; Friction Crossword Puzzle</dc:title>
  <dcterms:created xsi:type="dcterms:W3CDTF">2021-10-11T13:20:04Z</dcterms:created>
  <dcterms:modified xsi:type="dcterms:W3CDTF">2021-10-11T13:20:04Z</dcterms:modified>
</cp:coreProperties>
</file>