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Newton's Law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forces that are equal in size but opposite in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forces that are not equal in size but opposite in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resistance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Unit for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formula for momentum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combining of forces when two or more objects act on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net force acting on an object causes the object to accelerate in the direction of the net force.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Push or pull an object exerts on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attraction two objects have on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force of gravity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resistance to a motion when two objects are in contact with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momentum is never created or destroyed in a collision, it is only transferred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every action has an equal and opposite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object will move at a constant velocity until a net force acts upon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mass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formula to find the force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tendency of an object to resist change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 Vocab</dc:title>
  <dcterms:created xsi:type="dcterms:W3CDTF">2021-10-11T13:20:37Z</dcterms:created>
  <dcterms:modified xsi:type="dcterms:W3CDTF">2021-10-11T13:20:37Z</dcterms:modified>
</cp:coreProperties>
</file>