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Newton's Laws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distance    </w:t>
      </w:r>
      <w:r>
        <w:t xml:space="preserve">   newton    </w:t>
      </w:r>
      <w:r>
        <w:t xml:space="preserve">   balanced    </w:t>
      </w:r>
      <w:r>
        <w:t xml:space="preserve">   unbalanced    </w:t>
      </w:r>
      <w:r>
        <w:t xml:space="preserve">   rest    </w:t>
      </w:r>
      <w:r>
        <w:t xml:space="preserve">   motion    </w:t>
      </w:r>
      <w:r>
        <w:t xml:space="preserve">   gravity    </w:t>
      </w:r>
      <w:r>
        <w:t xml:space="preserve">   acceleration    </w:t>
      </w:r>
      <w:r>
        <w:t xml:space="preserve">   mass    </w:t>
      </w:r>
      <w:r>
        <w:t xml:space="preserve">   force    </w:t>
      </w:r>
      <w:r>
        <w:t xml:space="preserve">   speed    </w:t>
      </w:r>
      <w:r>
        <w:t xml:space="preserve">   velocity    </w:t>
      </w:r>
      <w:r>
        <w:t xml:space="preserve">   friction    </w:t>
      </w:r>
      <w:r>
        <w:t xml:space="preserve">   inertia    </w:t>
      </w:r>
      <w:r>
        <w:t xml:space="preserve">   third    </w:t>
      </w:r>
      <w:r>
        <w:t xml:space="preserve">   second    </w:t>
      </w:r>
      <w:r>
        <w:t xml:space="preserve">   first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Newton's Laws Word Search</dc:title>
  <dcterms:created xsi:type="dcterms:W3CDTF">2021-10-11T13:20:48Z</dcterms:created>
  <dcterms:modified xsi:type="dcterms:W3CDTF">2021-10-11T13:20:48Z</dcterms:modified>
</cp:coreProperties>
</file>