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force of air pushing against a moving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force is not balanced on either side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Force is equivalent to mass multiplied by acceleration.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overall force that is acted upon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Mass multiplied by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Laws that were created by Sir Isaac Newton explaining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force that brings two objects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force another object exerts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 every action, there is an equal and opposite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acts upon an object pushing it or pulling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that an object has due to its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Stored energy that results from the position or shape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Force that is balanced in amount on both sides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Final velocity - Initial velocity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exerted by the first object onto the second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An object at rest stays at rest and an object in motion stays in motion unless another force is acted upon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Amount of matter with no definite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force of gravity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distance over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</dc:title>
  <dcterms:created xsi:type="dcterms:W3CDTF">2021-10-11T13:19:09Z</dcterms:created>
  <dcterms:modified xsi:type="dcterms:W3CDTF">2021-10-11T13:19:09Z</dcterms:modified>
</cp:coreProperties>
</file>