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Newton's Laws of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F=ma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Unit of measurement for momentum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Force that pulls objects toward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inertia depends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tendency of an object to resist any change in its 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rate at which velocity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state in which one object's distance from another is changing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Action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push or pull exerted on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an object travels per unit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Laws of Motion</dc:title>
  <dcterms:created xsi:type="dcterms:W3CDTF">2021-10-11T13:19:28Z</dcterms:created>
  <dcterms:modified xsi:type="dcterms:W3CDTF">2021-10-11T13:19:28Z</dcterms:modified>
</cp:coreProperties>
</file>