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 of Motion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action    </w:t>
      </w:r>
      <w:r>
        <w:t xml:space="preserve">   calculus    </w:t>
      </w:r>
      <w:r>
        <w:t xml:space="preserve">   equal    </w:t>
      </w:r>
      <w:r>
        <w:t xml:space="preserve">   exert    </w:t>
      </w:r>
      <w:r>
        <w:t xml:space="preserve">   force    </w:t>
      </w:r>
      <w:r>
        <w:t xml:space="preserve">   gravity    </w:t>
      </w:r>
      <w:r>
        <w:t xml:space="preserve">   inertia    </w:t>
      </w:r>
      <w:r>
        <w:t xml:space="preserve">   invent    </w:t>
      </w:r>
      <w:r>
        <w:t xml:space="preserve">   law    </w:t>
      </w:r>
      <w:r>
        <w:t xml:space="preserve">   mass    </w:t>
      </w:r>
      <w:r>
        <w:t xml:space="preserve">   matter    </w:t>
      </w:r>
      <w:r>
        <w:t xml:space="preserve">   momentum    </w:t>
      </w:r>
      <w:r>
        <w:t xml:space="preserve">   motion    </w:t>
      </w:r>
      <w:r>
        <w:t xml:space="preserve">   opposite    </w:t>
      </w:r>
      <w:r>
        <w:t xml:space="preserve">   reaction    </w:t>
      </w:r>
      <w:r>
        <w:t xml:space="preserve">   rest    </w:t>
      </w:r>
      <w:r>
        <w:t xml:space="preserve">   rule    </w:t>
      </w:r>
      <w:r>
        <w:t xml:space="preserve">   scientist    </w:t>
      </w:r>
      <w:r>
        <w:t xml:space="preserve">   speed    </w:t>
      </w:r>
      <w:r>
        <w:t xml:space="preserve">   velocity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 Word Find</dc:title>
  <dcterms:created xsi:type="dcterms:W3CDTF">2021-10-11T13:19:20Z</dcterms:created>
  <dcterms:modified xsi:type="dcterms:W3CDTF">2021-10-11T13:19:20Z</dcterms:modified>
</cp:coreProperties>
</file>