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 of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average    </w:t>
      </w:r>
      <w:r>
        <w:t xml:space="preserve">   instantaneous    </w:t>
      </w:r>
      <w:r>
        <w:t xml:space="preserve">   equation    </w:t>
      </w:r>
      <w:r>
        <w:t xml:space="preserve">   kilometers    </w:t>
      </w:r>
      <w:r>
        <w:t xml:space="preserve">   deceleration    </w:t>
      </w:r>
      <w:r>
        <w:t xml:space="preserve">   slope    </w:t>
      </w:r>
      <w:r>
        <w:t xml:space="preserve">   reference point    </w:t>
      </w:r>
      <w:r>
        <w:t xml:space="preserve">   seconds    </w:t>
      </w:r>
      <w:r>
        <w:t xml:space="preserve">   meter    </w:t>
      </w:r>
      <w:r>
        <w:t xml:space="preserve">   dependent    </w:t>
      </w:r>
      <w:r>
        <w:t xml:space="preserve">   time    </w:t>
      </w:r>
      <w:r>
        <w:t xml:space="preserve">   independent    </w:t>
      </w:r>
      <w:r>
        <w:t xml:space="preserve">   position    </w:t>
      </w:r>
      <w:r>
        <w:t xml:space="preserve">   graph    </w:t>
      </w:r>
      <w:r>
        <w:t xml:space="preserve">   centripetal force    </w:t>
      </w:r>
      <w:r>
        <w:t xml:space="preserve">   air resistance    </w:t>
      </w:r>
      <w:r>
        <w:t xml:space="preserve">   Newton    </w:t>
      </w:r>
      <w:r>
        <w:t xml:space="preserve">   net force    </w:t>
      </w:r>
      <w:r>
        <w:t xml:space="preserve">   weight    </w:t>
      </w:r>
      <w:r>
        <w:t xml:space="preserve">   gravity    </w:t>
      </w:r>
      <w:r>
        <w:t xml:space="preserve">   friction    </w:t>
      </w:r>
      <w:r>
        <w:t xml:space="preserve">   momentum    </w:t>
      </w:r>
      <w:r>
        <w:t xml:space="preserve">   force    </w:t>
      </w:r>
      <w:r>
        <w:t xml:space="preserve">   displacement    </w:t>
      </w:r>
      <w:r>
        <w:t xml:space="preserve">   distance    </w:t>
      </w:r>
      <w:r>
        <w:t xml:space="preserve">   motion    </w:t>
      </w:r>
      <w:r>
        <w:t xml:space="preserve">   inertia    </w:t>
      </w:r>
      <w:r>
        <w:t xml:space="preserve">   acceleration    </w:t>
      </w:r>
      <w:r>
        <w:t xml:space="preserve">   velocity    </w:t>
      </w:r>
      <w:r>
        <w:t xml:space="preserve">   speed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</dc:title>
  <dcterms:created xsi:type="dcterms:W3CDTF">2021-10-11T13:19:56Z</dcterms:created>
  <dcterms:modified xsi:type="dcterms:W3CDTF">2021-10-11T13:19:56Z</dcterms:modified>
</cp:coreProperties>
</file>