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Third Law of Motion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rowing a rowboat, the action part of this example is when the rower pulls in this direction on the oar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reaction is greater than, less than or equal to the strength in comparison to the original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reaction direction of the original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While sitting in a chair, gravity is pulling down on your body.  The action is that your body is exerting this force on the chair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Law of motion that states that the net force needed to move an object equals the mass of the object times its acceleration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While sitting in a chair, the reaction is that the chair is exerting this force on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Law of motion that stats an object at rest stays at rest and an object in motion stays in motion unless an outside force acts upon 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Newton's third law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law of motion that states that for every action, there is an equal and opposite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Using the example of rowing a boat, the reaction is when the boat moves in this direction in the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Third Law of Motion</dc:title>
  <dcterms:created xsi:type="dcterms:W3CDTF">2021-10-11T13:19:14Z</dcterms:created>
  <dcterms:modified xsi:type="dcterms:W3CDTF">2021-10-11T13:19:14Z</dcterms:modified>
</cp:coreProperties>
</file>