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Newton's laws of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Strength or energy as an attribute of physical action or movment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force that pulls on object and causes acceleration if the objects are not balanced by an opposing force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Resistance to change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result of unbalanced forces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Distance traveled per unit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every action there is an opposite reaction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 of gravity pulling one object toward another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Force that opposes motion between two surfaces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Force is equal to the change in momentum F=ma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Speed of an object,but in a specific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Amount of matter or inertia of an 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Push or pull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 of motion</dc:title>
  <dcterms:created xsi:type="dcterms:W3CDTF">2021-10-11T13:20:08Z</dcterms:created>
  <dcterms:modified xsi:type="dcterms:W3CDTF">2021-10-11T13:20:08Z</dcterms:modified>
</cp:coreProperties>
</file>