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Ngā Whetu o Matariki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Ko te tino whetū o te kāhui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Mēnā ka kaha tiaho mai tēnei whetū, ka maringi te hinu kai, nā te kaha mōmona. Ka ora te whenua, te awa, te rangi, ka ora ngā mea katoa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Ka moe a Io Matua Kore i a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Ka puta ko Tamanuiterā rātou ko te Marama, ko ngā 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wai tōna oranga, he kohukohu te āhua o tēnei whetū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Ko te whetū tēnei hei tiaki i ngā tumanako me ngā hiahia o te tangata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Ko te whetū tēnei e manaaki i ngā mate huhua o te tau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Mēnā he tino mārama tana tīaho mai, ka mahana a Papatuānuka, ā, ka pai hoki mō te ono kai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hononga ki te wai Māori me ngā kai o roto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Mēnā, he te mārama tana tiaho mai, he tohu tēnei ka hua ngā kai katoa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hononga ki te moana me ngā kai o roto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Ngā Whetu o Matariki 2</dc:title>
  <dcterms:created xsi:type="dcterms:W3CDTF">2021-10-11T13:21:18Z</dcterms:created>
  <dcterms:modified xsi:type="dcterms:W3CDTF">2021-10-11T13:21:18Z</dcterms:modified>
</cp:coreProperties>
</file>