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Ngā kare-ā-roto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 pēnei te tangata i te wā e pouri ana 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 kaha tangi te tangata e pēnei 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kupu ano mo te taikaha, kaha anō hoki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kupu āhua tēnei mo te tangata tino mōhio me te tima mātau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 pēnei te tangata i te wā kāre ia ka kite i ōnahoa, i ōna whānau mo te wā roa.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kupu ano tēnei mo te harawene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 kaha menemene te tangata e pēnei 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 pēnei te tangata i ā wā e pōraru ana ia mo tētahi mea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tumatauenga hok te atua o tēnei kare-ē-roto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 pēnei te tanagata i te wā kāre ia e pirangi ana ki te mahi i tētahi mea.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kupu anō tēnei mo te tinihanga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 kaha pēnei te tangata ki tana whānau ahakoa te aha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kare-ā-roto</dc:title>
  <dcterms:created xsi:type="dcterms:W3CDTF">2021-10-11T13:19:44Z</dcterms:created>
  <dcterms:modified xsi:type="dcterms:W3CDTF">2021-10-11T13:19:44Z</dcterms:modified>
</cp:coreProperties>
</file>