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Nga Iwi Maori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Tena Koutou    </w:t>
      </w:r>
      <w:r>
        <w:t xml:space="preserve">   Takitimu    </w:t>
      </w:r>
      <w:r>
        <w:t xml:space="preserve">   Te Arawa    </w:t>
      </w:r>
      <w:r>
        <w:t xml:space="preserve">   Mataatua    </w:t>
      </w:r>
      <w:r>
        <w:t xml:space="preserve">   Tokomaru    </w:t>
      </w:r>
      <w:r>
        <w:t xml:space="preserve">   Waiariki    </w:t>
      </w:r>
      <w:r>
        <w:t xml:space="preserve">   Tupoho    </w:t>
      </w:r>
      <w:r>
        <w:t xml:space="preserve">   Tamaupoko    </w:t>
      </w:r>
      <w:r>
        <w:t xml:space="preserve">   Hinengakau    </w:t>
      </w:r>
      <w:r>
        <w:t xml:space="preserve">   Tamangakau    </w:t>
      </w:r>
      <w:r>
        <w:t xml:space="preserve">   Whanganui    </w:t>
      </w:r>
      <w:r>
        <w:t xml:space="preserve">   Ngati Maniapoto    </w:t>
      </w:r>
      <w:r>
        <w:t xml:space="preserve">   Taranaki    </w:t>
      </w:r>
      <w:r>
        <w:t xml:space="preserve">   Ruapehu    </w:t>
      </w:r>
      <w:r>
        <w:t xml:space="preserve">   Ruaumoko    </w:t>
      </w:r>
      <w:r>
        <w:t xml:space="preserve">   Tawhirimatea    </w:t>
      </w:r>
      <w:r>
        <w:t xml:space="preserve">   Tangaroa    </w:t>
      </w:r>
      <w:r>
        <w:t xml:space="preserve">   Obsidian    </w:t>
      </w:r>
      <w:r>
        <w:t xml:space="preserve">   Hinenuitepo    </w:t>
      </w:r>
      <w:r>
        <w:t xml:space="preserve">   Rongomatane    </w:t>
      </w:r>
      <w:r>
        <w:t xml:space="preserve">   Tane Mahuta    </w:t>
      </w:r>
      <w:r>
        <w:t xml:space="preserve">   Papatuanuku    </w:t>
      </w:r>
      <w:r>
        <w:t xml:space="preserve">   Ranginui    </w:t>
      </w:r>
      <w:r>
        <w:t xml:space="preserve">   Tumatauenga    </w:t>
      </w:r>
      <w:r>
        <w:t xml:space="preserve">   Kupe    </w:t>
      </w:r>
      <w:r>
        <w:t xml:space="preserve">   Whaikorero    </w:t>
      </w:r>
      <w:r>
        <w:t xml:space="preserve">   Tauparapara    </w:t>
      </w:r>
      <w:r>
        <w:t xml:space="preserve">   Te Rauparaha    </w:t>
      </w:r>
      <w:r>
        <w:t xml:space="preserve">   Aotea    </w:t>
      </w:r>
      <w:r>
        <w:t xml:space="preserve">   Horouta    </w:t>
      </w:r>
      <w:r>
        <w:t xml:space="preserve">   Tainui    </w:t>
      </w:r>
      <w:r>
        <w:t xml:space="preserve">   Tamaki Makaurau    </w:t>
      </w:r>
      <w:r>
        <w:t xml:space="preserve">   Ngatokimatawhaourua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Iwi Maori</dc:title>
  <dcterms:created xsi:type="dcterms:W3CDTF">2021-10-11T13:20:36Z</dcterms:created>
  <dcterms:modified xsi:type="dcterms:W3CDTF">2021-10-11T13:20:36Z</dcterms:modified>
</cp:coreProperties>
</file>