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Nga kupu Maori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aroha    </w:t>
      </w:r>
      <w:r>
        <w:t xml:space="preserve">   Ratapu    </w:t>
      </w:r>
      <w:r>
        <w:t xml:space="preserve">   tangi    </w:t>
      </w:r>
      <w:r>
        <w:t xml:space="preserve">   pai    </w:t>
      </w:r>
      <w:r>
        <w:t xml:space="preserve">   harikoa    </w:t>
      </w:r>
      <w:r>
        <w:t xml:space="preserve">   pouri    </w:t>
      </w:r>
      <w:r>
        <w:t xml:space="preserve">   karakia    </w:t>
      </w:r>
      <w:r>
        <w:t xml:space="preserve">   hiikoi    </w:t>
      </w:r>
      <w:r>
        <w:t xml:space="preserve">   waiata    </w:t>
      </w:r>
      <w:r>
        <w:t xml:space="preserve">   titiro    </w:t>
      </w:r>
      <w:r>
        <w:t xml:space="preserve">   oma    </w:t>
      </w:r>
      <w:r>
        <w:t xml:space="preserve">   rere    </w:t>
      </w:r>
      <w:r>
        <w:t xml:space="preserve">   rahina    </w:t>
      </w:r>
      <w:r>
        <w:t xml:space="preserve">   korero    </w:t>
      </w:r>
      <w:r>
        <w:t xml:space="preserve">   whakarongo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 kupu Maori</dc:title>
  <dcterms:created xsi:type="dcterms:W3CDTF">2021-10-11T13:20:27Z</dcterms:created>
  <dcterms:modified xsi:type="dcterms:W3CDTF">2021-10-11T13:20:27Z</dcterms:modified>
</cp:coreProperties>
</file>