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Nguyen Family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all    </w:t>
      </w:r>
      <w:r>
        <w:t xml:space="preserve">   it    </w:t>
      </w:r>
      <w:r>
        <w:t xml:space="preserve">   have    </w:t>
      </w:r>
      <w:r>
        <w:t xml:space="preserve">   we    </w:t>
      </w:r>
      <w:r>
        <w:t xml:space="preserve">   together    </w:t>
      </w:r>
      <w:r>
        <w:t xml:space="preserve">   family    </w:t>
      </w:r>
      <w:r>
        <w:t xml:space="preserve">   Van    </w:t>
      </w:r>
      <w:r>
        <w:t xml:space="preserve">   Tuyet    </w:t>
      </w:r>
      <w:r>
        <w:t xml:space="preserve">   Tu    </w:t>
      </w:r>
      <w:r>
        <w:t xml:space="preserve">   Trung    </w:t>
      </w:r>
      <w:r>
        <w:t xml:space="preserve">   Tintin    </w:t>
      </w:r>
      <w:r>
        <w:t xml:space="preserve">   Tien    </w:t>
      </w:r>
      <w:r>
        <w:t xml:space="preserve">   Thomas    </w:t>
      </w:r>
      <w:r>
        <w:t xml:space="preserve">   Thoi    </w:t>
      </w:r>
      <w:r>
        <w:t xml:space="preserve">   Thinh    </w:t>
      </w:r>
      <w:r>
        <w:t xml:space="preserve">   Thanh    </w:t>
      </w:r>
      <w:r>
        <w:t xml:space="preserve">   Thang    </w:t>
      </w:r>
      <w:r>
        <w:t xml:space="preserve">   Tanya    </w:t>
      </w:r>
      <w:r>
        <w:t xml:space="preserve">   Sheldon    </w:t>
      </w:r>
      <w:r>
        <w:t xml:space="preserve">   Rose    </w:t>
      </w:r>
      <w:r>
        <w:t xml:space="preserve">   Nicole    </w:t>
      </w:r>
      <w:r>
        <w:t xml:space="preserve">   Nhung    </w:t>
      </w:r>
      <w:r>
        <w:t xml:space="preserve">   Nicholas    </w:t>
      </w:r>
      <w:r>
        <w:t xml:space="preserve">   Nguyen    </w:t>
      </w:r>
      <w:r>
        <w:t xml:space="preserve">   Napolean    </w:t>
      </w:r>
      <w:r>
        <w:t xml:space="preserve">   Montaos    </w:t>
      </w:r>
      <w:r>
        <w:t xml:space="preserve">   Minh    </w:t>
      </w:r>
      <w:r>
        <w:t xml:space="preserve">   Mili    </w:t>
      </w:r>
      <w:r>
        <w:t xml:space="preserve">   Miki    </w:t>
      </w:r>
      <w:r>
        <w:t xml:space="preserve">   Mia    </w:t>
      </w:r>
      <w:r>
        <w:t xml:space="preserve">   Mai    </w:t>
      </w:r>
      <w:r>
        <w:t xml:space="preserve">   Lucky    </w:t>
      </w:r>
      <w:r>
        <w:t xml:space="preserve">   Lynh    </w:t>
      </w:r>
      <w:r>
        <w:t xml:space="preserve">   Joy    </w:t>
      </w:r>
      <w:r>
        <w:t xml:space="preserve">   Jono    </w:t>
      </w:r>
      <w:r>
        <w:t xml:space="preserve">   Johnathan    </w:t>
      </w:r>
      <w:r>
        <w:t xml:space="preserve">   Jomel    </w:t>
      </w:r>
      <w:r>
        <w:t xml:space="preserve">   Jessica    </w:t>
      </w:r>
      <w:r>
        <w:t xml:space="preserve">   Jason    </w:t>
      </w:r>
      <w:r>
        <w:t xml:space="preserve">   Huong    </w:t>
      </w:r>
      <w:r>
        <w:t xml:space="preserve">   Hop    </w:t>
      </w:r>
      <w:r>
        <w:t xml:space="preserve">   Hieu    </w:t>
      </w:r>
      <w:r>
        <w:t xml:space="preserve">   Ha    </w:t>
      </w:r>
      <w:r>
        <w:t xml:space="preserve">   Hanh    </w:t>
      </w:r>
      <w:r>
        <w:t xml:space="preserve">   Grifter    </w:t>
      </w:r>
      <w:r>
        <w:t xml:space="preserve">   Freida    </w:t>
      </w:r>
      <w:r>
        <w:t xml:space="preserve">   Florence    </w:t>
      </w:r>
      <w:r>
        <w:t xml:space="preserve">   Emily    </w:t>
      </w:r>
      <w:r>
        <w:t xml:space="preserve">   Cresswell    </w:t>
      </w:r>
      <w:r>
        <w:t xml:space="preserve">   Charlie    </w:t>
      </w:r>
      <w:r>
        <w:t xml:space="preserve">   Caroline    </w:t>
      </w:r>
      <w:r>
        <w:t xml:space="preserve">   Brandon    </w:t>
      </w:r>
      <w:r>
        <w:t xml:space="preserve">   Astro    </w:t>
      </w:r>
      <w:r>
        <w:t xml:space="preserve">   Adam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Nguyen Family</dc:title>
  <dcterms:created xsi:type="dcterms:W3CDTF">2021-10-11T13:21:28Z</dcterms:created>
  <dcterms:modified xsi:type="dcterms:W3CDTF">2021-10-11T13:21:28Z</dcterms:modified>
</cp:coreProperties>
</file>