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 Nouns!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 good about an accomplishment- abstract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Italian dish that everyone loves- concrete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Burns skin and smells like smoke- concrete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Scared that something might happen- abstract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Ready for anything- abstract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read- common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Really angry- abstract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Permanent Sharp marker- common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country that we live in- proper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3rd Day of the week- proper noun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Planet with a red dot- proper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you sit on -common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hold stuff in it- common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biscuit that comes with subway- concrete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city in America- proper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Mini disgusting tree that kids hate to eat- concrete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planet we live on- proper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haven't succeeded at something- abstract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you want to dance- concrete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Sticks paper and other things down- common noun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Nouns!</dc:title>
  <dcterms:created xsi:type="dcterms:W3CDTF">2021-10-11T13:19:54Z</dcterms:created>
  <dcterms:modified xsi:type="dcterms:W3CDTF">2021-10-11T13:19:54Z</dcterms:modified>
</cp:coreProperties>
</file>