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Nicene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has ______ through the Prophets.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born of the Virgin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_______ will have no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fulfilment of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will come again in _____ to judge.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has spoken through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________ into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__________ and glorified.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Father,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Maker of ______ and earth.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look for the ____________ of the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life of the _____ to 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for God, _____ from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us men and for our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the ___________ of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_______ in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look for the ____________ of the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acknowledge on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the _____ of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believe in one ____,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the third day he ____ again.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Nicene Creed</dc:title>
  <dcterms:created xsi:type="dcterms:W3CDTF">2021-10-11T13:20:09Z</dcterms:created>
  <dcterms:modified xsi:type="dcterms:W3CDTF">2021-10-11T13:20:09Z</dcterms:modified>
</cp:coreProperties>
</file>