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is the _____ 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believe on one ______ ________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celebrates Jesus'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the ________ days he rose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sponsor must be picked for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believe in the 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______ and was buried.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is Jesus'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Jesus crucified under?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seated at the ____ hand of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is the _____ of heaven and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God's do we believe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died on the cross for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Lord, the ______ of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2021-10-11T13:20:20Z</dcterms:created>
  <dcterms:modified xsi:type="dcterms:W3CDTF">2021-10-11T13:20:20Z</dcterms:modified>
</cp:coreProperties>
</file>